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08611C" w:rsidTr="0008611C">
        <w:tc>
          <w:tcPr>
            <w:tcW w:w="4606" w:type="dxa"/>
          </w:tcPr>
          <w:p w:rsidR="0008611C" w:rsidRDefault="0008611C" w:rsidP="0008611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08611C" w:rsidRDefault="0008611C" w:rsidP="000861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………………………………………..</w:t>
            </w:r>
          </w:p>
          <w:p w:rsidR="0008611C" w:rsidRPr="0008611C" w:rsidRDefault="0008611C" w:rsidP="0008611C">
            <w:pPr>
              <w:jc w:val="center"/>
              <w:rPr>
                <w:sz w:val="20"/>
              </w:rPr>
            </w:pPr>
            <w:r w:rsidRPr="0008611C">
              <w:rPr>
                <w:sz w:val="20"/>
              </w:rPr>
              <w:t xml:space="preserve">Nazwa wykonawcy, adres, telefon, </w:t>
            </w:r>
            <w:proofErr w:type="spellStart"/>
            <w:r w:rsidRPr="0008611C">
              <w:rPr>
                <w:sz w:val="20"/>
              </w:rPr>
              <w:t>fax</w:t>
            </w:r>
            <w:proofErr w:type="spellEnd"/>
            <w:r w:rsidRPr="0008611C">
              <w:rPr>
                <w:sz w:val="20"/>
              </w:rPr>
              <w:t xml:space="preserve">, </w:t>
            </w:r>
            <w:proofErr w:type="spellStart"/>
            <w:r w:rsidRPr="0008611C">
              <w:rPr>
                <w:sz w:val="20"/>
              </w:rPr>
              <w:t>e’mail</w:t>
            </w:r>
            <w:proofErr w:type="spellEnd"/>
          </w:p>
        </w:tc>
      </w:tr>
    </w:tbl>
    <w:p w:rsidR="0008611C" w:rsidRPr="0008611C" w:rsidRDefault="0008611C" w:rsidP="0008611C">
      <w:pPr>
        <w:pStyle w:val="Nagwek1"/>
        <w:spacing w:line="276" w:lineRule="auto"/>
        <w:ind w:left="2832" w:firstLine="0"/>
        <w:jc w:val="left"/>
        <w:rPr>
          <w:rFonts w:ascii="Times New Roman" w:hAnsi="Times New Roman"/>
          <w:sz w:val="24"/>
          <w:szCs w:val="24"/>
        </w:rPr>
      </w:pPr>
    </w:p>
    <w:p w:rsidR="00944171" w:rsidRDefault="00944171" w:rsidP="0008611C">
      <w:pPr>
        <w:pStyle w:val="Nagwek9"/>
        <w:shd w:val="clear" w:color="auto" w:fill="FFFFFF"/>
        <w:spacing w:before="120" w:after="0" w:line="276" w:lineRule="auto"/>
        <w:ind w:left="5103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44171" w:rsidRDefault="00944171" w:rsidP="0008611C">
      <w:pPr>
        <w:pStyle w:val="Nagwek9"/>
        <w:shd w:val="clear" w:color="auto" w:fill="FFFFFF"/>
        <w:spacing w:before="120" w:after="0" w:line="276" w:lineRule="auto"/>
        <w:ind w:left="5103"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8611C" w:rsidRPr="00E76987" w:rsidRDefault="0008611C" w:rsidP="0008611C">
      <w:pPr>
        <w:pStyle w:val="Nagwek9"/>
        <w:shd w:val="clear" w:color="auto" w:fill="FFFFFF"/>
        <w:spacing w:before="120" w:after="0" w:line="276" w:lineRule="auto"/>
        <w:ind w:left="5103" w:firstLine="0"/>
        <w:jc w:val="right"/>
        <w:rPr>
          <w:b/>
          <w:i/>
          <w:sz w:val="28"/>
          <w:szCs w:val="28"/>
        </w:rPr>
      </w:pPr>
      <w:r w:rsidRPr="00E76987">
        <w:rPr>
          <w:rFonts w:ascii="Times New Roman" w:hAnsi="Times New Roman" w:cs="Times New Roman"/>
          <w:b/>
          <w:i/>
          <w:sz w:val="28"/>
          <w:szCs w:val="28"/>
        </w:rPr>
        <w:t>Fundacja im. Brata Alberta</w:t>
      </w:r>
    </w:p>
    <w:p w:rsidR="0008611C" w:rsidRPr="00E76987" w:rsidRDefault="0008611C" w:rsidP="0008611C">
      <w:pPr>
        <w:spacing w:line="276" w:lineRule="auto"/>
        <w:jc w:val="right"/>
        <w:rPr>
          <w:b/>
          <w:i/>
          <w:sz w:val="28"/>
          <w:szCs w:val="28"/>
        </w:rPr>
      </w:pPr>
      <w:r w:rsidRPr="00E76987">
        <w:rPr>
          <w:b/>
          <w:i/>
          <w:sz w:val="28"/>
          <w:szCs w:val="28"/>
        </w:rPr>
        <w:t xml:space="preserve">Warsztat Terapii Zajęciowej </w:t>
      </w:r>
      <w:r w:rsidR="008F1F4E">
        <w:rPr>
          <w:b/>
          <w:i/>
          <w:sz w:val="28"/>
          <w:szCs w:val="28"/>
        </w:rPr>
        <w:t>w Radwanowicach</w:t>
      </w:r>
    </w:p>
    <w:p w:rsidR="0008611C" w:rsidRPr="00E76987" w:rsidRDefault="000F63C4" w:rsidP="0008611C">
      <w:pPr>
        <w:spacing w:line="276" w:lineRule="auto"/>
        <w:jc w:val="right"/>
        <w:rPr>
          <w:b/>
          <w:i/>
          <w:sz w:val="28"/>
          <w:szCs w:val="28"/>
        </w:rPr>
      </w:pPr>
      <w:r w:rsidRPr="00E76987">
        <w:rPr>
          <w:b/>
          <w:i/>
          <w:sz w:val="28"/>
          <w:szCs w:val="28"/>
        </w:rPr>
        <w:t>Radwanowice 1</w:t>
      </w:r>
    </w:p>
    <w:p w:rsidR="0008611C" w:rsidRPr="00E76987" w:rsidRDefault="000F63C4" w:rsidP="000F63C4">
      <w:pPr>
        <w:pStyle w:val="Nagwek1"/>
        <w:spacing w:line="276" w:lineRule="auto"/>
        <w:ind w:left="2832" w:firstLine="0"/>
        <w:jc w:val="right"/>
        <w:rPr>
          <w:rFonts w:ascii="Times New Roman" w:hAnsi="Times New Roman"/>
          <w:i/>
          <w:sz w:val="28"/>
          <w:szCs w:val="28"/>
        </w:rPr>
      </w:pPr>
      <w:r w:rsidRPr="00E76987">
        <w:rPr>
          <w:rFonts w:ascii="Times New Roman" w:hAnsi="Times New Roman"/>
          <w:bCs/>
          <w:i/>
          <w:iCs/>
          <w:sz w:val="28"/>
          <w:szCs w:val="28"/>
        </w:rPr>
        <w:t>32-064 Rudawa</w:t>
      </w:r>
    </w:p>
    <w:p w:rsidR="000F63C4" w:rsidRDefault="000F63C4" w:rsidP="0008611C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08611C" w:rsidRPr="0008611C" w:rsidRDefault="0008611C" w:rsidP="0008611C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08611C">
        <w:rPr>
          <w:rFonts w:ascii="Times New Roman" w:hAnsi="Times New Roman"/>
          <w:sz w:val="24"/>
          <w:szCs w:val="24"/>
        </w:rPr>
        <w:t>FORMULARZ OFERTY</w:t>
      </w:r>
    </w:p>
    <w:p w:rsidR="0008611C" w:rsidRPr="0008611C" w:rsidRDefault="0008611C" w:rsidP="0008611C">
      <w:pPr>
        <w:spacing w:line="276" w:lineRule="auto"/>
        <w:jc w:val="right"/>
        <w:rPr>
          <w:rFonts w:ascii="Arial" w:hAnsi="Arial" w:cs="Arial"/>
          <w:szCs w:val="24"/>
        </w:rPr>
      </w:pPr>
    </w:p>
    <w:p w:rsidR="00C821CF" w:rsidRDefault="00C821CF" w:rsidP="00A97913">
      <w:pPr>
        <w:spacing w:line="276" w:lineRule="auto"/>
        <w:ind w:firstLine="432"/>
        <w:jc w:val="both"/>
        <w:rPr>
          <w:szCs w:val="24"/>
        </w:rPr>
      </w:pPr>
    </w:p>
    <w:p w:rsidR="00A97913" w:rsidRDefault="0008611C" w:rsidP="00A97913">
      <w:pPr>
        <w:spacing w:line="276" w:lineRule="auto"/>
        <w:ind w:firstLine="432"/>
        <w:jc w:val="both"/>
        <w:rPr>
          <w:szCs w:val="24"/>
        </w:rPr>
      </w:pPr>
      <w:r w:rsidRPr="00550183">
        <w:rPr>
          <w:szCs w:val="24"/>
        </w:rPr>
        <w:t xml:space="preserve">Odpowiadając na zaproszenie do złożenia oferty </w:t>
      </w:r>
      <w:r w:rsidRPr="00550183">
        <w:rPr>
          <w:color w:val="000000"/>
          <w:szCs w:val="24"/>
        </w:rPr>
        <w:t xml:space="preserve">na </w:t>
      </w:r>
      <w:r w:rsidR="000F63C4">
        <w:rPr>
          <w:szCs w:val="24"/>
        </w:rPr>
        <w:t xml:space="preserve">świadczenie </w:t>
      </w:r>
      <w:r w:rsidR="00A97913" w:rsidRPr="00A97913">
        <w:rPr>
          <w:iCs/>
          <w:szCs w:val="24"/>
        </w:rPr>
        <w:t xml:space="preserve">na potrzeby Warsztatu Terapii Zajęciowej w Radwanowicach </w:t>
      </w:r>
      <w:r w:rsidR="000F63C4">
        <w:rPr>
          <w:szCs w:val="24"/>
        </w:rPr>
        <w:t>w roku 20</w:t>
      </w:r>
      <w:r w:rsidR="00890017">
        <w:rPr>
          <w:szCs w:val="24"/>
        </w:rPr>
        <w:t>20</w:t>
      </w:r>
      <w:r w:rsidR="000F63C4">
        <w:rPr>
          <w:szCs w:val="24"/>
        </w:rPr>
        <w:t xml:space="preserve"> usługi</w:t>
      </w:r>
      <w:r w:rsidRPr="00550183">
        <w:rPr>
          <w:iCs/>
          <w:color w:val="000000"/>
          <w:szCs w:val="24"/>
        </w:rPr>
        <w:t xml:space="preserve"> </w:t>
      </w:r>
      <w:r w:rsidR="000F63C4">
        <w:rPr>
          <w:iCs/>
          <w:color w:val="000000"/>
          <w:szCs w:val="24"/>
        </w:rPr>
        <w:t xml:space="preserve">transportu drogowego osób </w:t>
      </w:r>
      <w:r w:rsidRPr="00550183">
        <w:rPr>
          <w:iCs/>
          <w:color w:val="000000"/>
          <w:szCs w:val="24"/>
        </w:rPr>
        <w:t>oświadczam/y, że:</w:t>
      </w:r>
      <w:r w:rsidR="00A97913">
        <w:rPr>
          <w:szCs w:val="24"/>
        </w:rPr>
        <w:t xml:space="preserve">  </w:t>
      </w:r>
    </w:p>
    <w:p w:rsidR="00A97913" w:rsidRDefault="00A97913" w:rsidP="00A97913">
      <w:pPr>
        <w:spacing w:line="276" w:lineRule="auto"/>
        <w:jc w:val="both"/>
        <w:rPr>
          <w:szCs w:val="24"/>
        </w:rPr>
      </w:pPr>
    </w:p>
    <w:p w:rsidR="00C821CF" w:rsidRDefault="0008611C" w:rsidP="00BB2DE3">
      <w:pPr>
        <w:pStyle w:val="Akapitzlist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C821CF">
        <w:rPr>
          <w:szCs w:val="24"/>
        </w:rPr>
        <w:t xml:space="preserve">oferujemy </w:t>
      </w:r>
      <w:r w:rsidR="001A206E" w:rsidRPr="00C821CF">
        <w:rPr>
          <w:szCs w:val="24"/>
        </w:rPr>
        <w:t xml:space="preserve">realizację przedmiotowej </w:t>
      </w:r>
      <w:r w:rsidR="00C67A40" w:rsidRPr="00C821CF">
        <w:rPr>
          <w:szCs w:val="24"/>
        </w:rPr>
        <w:t xml:space="preserve">usługi szczegółowo opisanej w załączniku nr 1 </w:t>
      </w:r>
      <w:r w:rsidR="00C821CF" w:rsidRPr="00C821CF">
        <w:rPr>
          <w:szCs w:val="24"/>
        </w:rPr>
        <w:br/>
      </w:r>
    </w:p>
    <w:p w:rsidR="00C821CF" w:rsidRDefault="0008611C" w:rsidP="00BB2DE3">
      <w:pPr>
        <w:pStyle w:val="Akapitzlist"/>
        <w:spacing w:line="276" w:lineRule="auto"/>
        <w:jc w:val="both"/>
        <w:rPr>
          <w:szCs w:val="24"/>
        </w:rPr>
      </w:pPr>
      <w:r w:rsidRPr="00C821CF">
        <w:rPr>
          <w:szCs w:val="24"/>
        </w:rPr>
        <w:t>w cenie</w:t>
      </w:r>
      <w:r w:rsidR="001A206E" w:rsidRPr="00C821CF">
        <w:rPr>
          <w:szCs w:val="24"/>
        </w:rPr>
        <w:t xml:space="preserve"> za 1 kilometr </w:t>
      </w:r>
      <w:r w:rsidRPr="00C821CF">
        <w:rPr>
          <w:szCs w:val="24"/>
        </w:rPr>
        <w:t xml:space="preserve"> wynoszącej ……………………</w:t>
      </w:r>
      <w:r w:rsidR="002538B3">
        <w:rPr>
          <w:szCs w:val="24"/>
        </w:rPr>
        <w:t>..</w:t>
      </w:r>
      <w:r w:rsidRPr="00C821CF">
        <w:rPr>
          <w:szCs w:val="24"/>
        </w:rPr>
        <w:t xml:space="preserve"> PLN </w:t>
      </w:r>
      <w:r w:rsidR="00C821CF" w:rsidRPr="00C821CF">
        <w:rPr>
          <w:szCs w:val="24"/>
        </w:rPr>
        <w:t>(</w:t>
      </w:r>
      <w:r w:rsidR="001A206E" w:rsidRPr="00C821CF">
        <w:rPr>
          <w:szCs w:val="24"/>
        </w:rPr>
        <w:t>s</w:t>
      </w:r>
      <w:r w:rsidR="00C821CF">
        <w:rPr>
          <w:szCs w:val="24"/>
        </w:rPr>
        <w:t>łownie:……………</w:t>
      </w:r>
      <w:r w:rsidR="00BB2DE3">
        <w:rPr>
          <w:szCs w:val="24"/>
        </w:rPr>
        <w:t>…</w:t>
      </w:r>
    </w:p>
    <w:p w:rsidR="00C821CF" w:rsidRDefault="00C821CF" w:rsidP="00BB2DE3">
      <w:pPr>
        <w:pStyle w:val="Akapitzlist"/>
        <w:spacing w:line="276" w:lineRule="auto"/>
        <w:jc w:val="both"/>
        <w:rPr>
          <w:szCs w:val="24"/>
        </w:rPr>
      </w:pPr>
    </w:p>
    <w:p w:rsidR="0008611C" w:rsidRDefault="00C821CF" w:rsidP="00BB2DE3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</w:t>
      </w:r>
      <w:r w:rsidR="0008611C" w:rsidRPr="00C821CF">
        <w:rPr>
          <w:szCs w:val="24"/>
        </w:rPr>
        <w:t xml:space="preserve"> PLN i …../), wraz z należnym </w:t>
      </w:r>
      <w:r w:rsidR="00550183" w:rsidRPr="00C821CF">
        <w:rPr>
          <w:szCs w:val="24"/>
        </w:rPr>
        <w:t>podatkiem od towarów i usług;</w:t>
      </w:r>
    </w:p>
    <w:p w:rsidR="00C821CF" w:rsidRPr="00C821CF" w:rsidRDefault="00C821CF" w:rsidP="00C821CF">
      <w:pPr>
        <w:pStyle w:val="Akapitzlist"/>
        <w:spacing w:line="276" w:lineRule="auto"/>
        <w:rPr>
          <w:szCs w:val="24"/>
        </w:rPr>
      </w:pPr>
    </w:p>
    <w:p w:rsidR="00550183" w:rsidRPr="00C821CF" w:rsidRDefault="001A206E" w:rsidP="00C821CF">
      <w:pPr>
        <w:pStyle w:val="Akapitzlist"/>
        <w:widowControl w:val="0"/>
        <w:numPr>
          <w:ilvl w:val="0"/>
          <w:numId w:val="5"/>
        </w:numPr>
        <w:spacing w:before="240" w:line="276" w:lineRule="auto"/>
        <w:jc w:val="both"/>
        <w:rPr>
          <w:rFonts w:eastAsia="Calibri"/>
          <w:szCs w:val="24"/>
        </w:rPr>
      </w:pPr>
      <w:r w:rsidRPr="00C821CF">
        <w:rPr>
          <w:szCs w:val="24"/>
        </w:rPr>
        <w:t xml:space="preserve">cena brutto określona powyżej uwzględnia wszelkie wymagania </w:t>
      </w:r>
      <w:r w:rsidR="00C821CF">
        <w:rPr>
          <w:szCs w:val="24"/>
        </w:rPr>
        <w:t>zamawiającego</w:t>
      </w:r>
      <w:r w:rsidRPr="00C821CF">
        <w:rPr>
          <w:szCs w:val="24"/>
        </w:rPr>
        <w:t xml:space="preserve"> oraz obejmuje wszelkie koszty związane z realizacją </w:t>
      </w:r>
      <w:r w:rsidR="00C821CF">
        <w:rPr>
          <w:szCs w:val="24"/>
        </w:rPr>
        <w:t>przedmiotowej usługi</w:t>
      </w:r>
      <w:r w:rsidRPr="00C821CF">
        <w:rPr>
          <w:szCs w:val="24"/>
        </w:rPr>
        <w:t>, zysk oraz wszelkie wymagane przepisami prawa podatki i opłaty</w:t>
      </w:r>
    </w:p>
    <w:p w:rsidR="0008611C" w:rsidRPr="0008611C" w:rsidRDefault="0008611C" w:rsidP="0008611C">
      <w:pPr>
        <w:widowControl w:val="0"/>
        <w:spacing w:before="120" w:line="276" w:lineRule="auto"/>
        <w:ind w:left="709"/>
        <w:jc w:val="both"/>
        <w:rPr>
          <w:szCs w:val="24"/>
        </w:rPr>
      </w:pPr>
    </w:p>
    <w:p w:rsidR="0008611C" w:rsidRPr="0008611C" w:rsidRDefault="0008611C" w:rsidP="0008611C">
      <w:pPr>
        <w:pStyle w:val="Akapitzlist1"/>
        <w:spacing w:line="276" w:lineRule="auto"/>
        <w:ind w:left="284"/>
        <w:rPr>
          <w:b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02339" w:rsidTr="00C02339">
        <w:trPr>
          <w:jc w:val="center"/>
        </w:trPr>
        <w:tc>
          <w:tcPr>
            <w:tcW w:w="4606" w:type="dxa"/>
          </w:tcPr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C02339" w:rsidRDefault="00C02339" w:rsidP="00EB6A9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………………………., dnia ………201</w:t>
            </w:r>
            <w:r w:rsidR="00890017">
              <w:rPr>
                <w:szCs w:val="24"/>
              </w:rPr>
              <w:t>9</w:t>
            </w:r>
            <w:r>
              <w:rPr>
                <w:szCs w:val="24"/>
              </w:rPr>
              <w:t xml:space="preserve"> r.</w:t>
            </w:r>
          </w:p>
        </w:tc>
        <w:tc>
          <w:tcPr>
            <w:tcW w:w="4606" w:type="dxa"/>
          </w:tcPr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944171" w:rsidRDefault="00944171" w:rsidP="00C02339">
            <w:pPr>
              <w:spacing w:line="276" w:lineRule="auto"/>
              <w:jc w:val="center"/>
              <w:rPr>
                <w:szCs w:val="24"/>
              </w:rPr>
            </w:pPr>
          </w:p>
          <w:p w:rsidR="00C02339" w:rsidRDefault="00C02339" w:rsidP="00C0233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…………………………………………….</w:t>
            </w:r>
          </w:p>
          <w:p w:rsidR="00C02339" w:rsidRPr="00C02339" w:rsidRDefault="00C02339" w:rsidP="00C02339">
            <w:pPr>
              <w:spacing w:line="276" w:lineRule="auto"/>
              <w:jc w:val="center"/>
              <w:rPr>
                <w:sz w:val="20"/>
              </w:rPr>
            </w:pPr>
            <w:r w:rsidRPr="00C02339">
              <w:rPr>
                <w:sz w:val="20"/>
              </w:rPr>
              <w:t>Podpis upoważnionego przedstawiciela wykonawcy</w:t>
            </w:r>
          </w:p>
        </w:tc>
      </w:tr>
    </w:tbl>
    <w:p w:rsidR="0008611C" w:rsidRPr="0008611C" w:rsidRDefault="0008611C" w:rsidP="00C02339">
      <w:pPr>
        <w:spacing w:line="276" w:lineRule="auto"/>
        <w:rPr>
          <w:szCs w:val="24"/>
        </w:rPr>
      </w:pPr>
      <w:bookmarkStart w:id="0" w:name="_GoBack"/>
      <w:bookmarkEnd w:id="0"/>
    </w:p>
    <w:sectPr w:rsidR="0008611C" w:rsidRPr="0008611C" w:rsidSect="00BC7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78" w:rsidRDefault="00BB6178" w:rsidP="0008611C">
      <w:r>
        <w:separator/>
      </w:r>
    </w:p>
  </w:endnote>
  <w:endnote w:type="continuationSeparator" w:id="0">
    <w:p w:rsidR="00BB6178" w:rsidRDefault="00BB6178" w:rsidP="0008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78" w:rsidRDefault="00BB6178" w:rsidP="0008611C">
      <w:r>
        <w:separator/>
      </w:r>
    </w:p>
  </w:footnote>
  <w:footnote w:type="continuationSeparator" w:id="0">
    <w:p w:rsidR="00BB6178" w:rsidRDefault="00BB6178" w:rsidP="00086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1C" w:rsidRPr="0008611C" w:rsidRDefault="0008611C" w:rsidP="0008611C">
    <w:pPr>
      <w:pStyle w:val="Nagwek"/>
      <w:jc w:val="right"/>
      <w:rPr>
        <w:i/>
      </w:rPr>
    </w:pPr>
    <w:r w:rsidRPr="0008611C">
      <w:rPr>
        <w:i/>
      </w:rPr>
      <w:t>Załącznik nr 2</w:t>
    </w:r>
  </w:p>
  <w:p w:rsidR="0008611C" w:rsidRDefault="000861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Num16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5"/>
    <w:multiLevelType w:val="multilevel"/>
    <w:tmpl w:val="00000015"/>
    <w:name w:val="WWNum21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  <w:b/>
      </w:rPr>
    </w:lvl>
  </w:abstractNum>
  <w:abstractNum w:abstractNumId="3">
    <w:nsid w:val="6E7B4378"/>
    <w:multiLevelType w:val="hybridMultilevel"/>
    <w:tmpl w:val="45A2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8247E"/>
    <w:multiLevelType w:val="hybridMultilevel"/>
    <w:tmpl w:val="68A0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CF"/>
    <w:rsid w:val="0008611C"/>
    <w:rsid w:val="000F63C4"/>
    <w:rsid w:val="0016052D"/>
    <w:rsid w:val="001A206E"/>
    <w:rsid w:val="001F78A2"/>
    <w:rsid w:val="002538B3"/>
    <w:rsid w:val="00550183"/>
    <w:rsid w:val="007C2A11"/>
    <w:rsid w:val="007E550F"/>
    <w:rsid w:val="00890017"/>
    <w:rsid w:val="008F1F4E"/>
    <w:rsid w:val="00944171"/>
    <w:rsid w:val="00A97913"/>
    <w:rsid w:val="00AB7D85"/>
    <w:rsid w:val="00BB2DE3"/>
    <w:rsid w:val="00BB6178"/>
    <w:rsid w:val="00BC7DFF"/>
    <w:rsid w:val="00C02339"/>
    <w:rsid w:val="00C67A40"/>
    <w:rsid w:val="00C723CF"/>
    <w:rsid w:val="00C821CF"/>
    <w:rsid w:val="00DB4C94"/>
    <w:rsid w:val="00DC0B00"/>
    <w:rsid w:val="00E76987"/>
    <w:rsid w:val="00E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1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8611C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9">
    <w:name w:val="heading 9"/>
    <w:basedOn w:val="Normalny"/>
    <w:link w:val="Nagwek9Znak"/>
    <w:qFormat/>
    <w:rsid w:val="0008611C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11C"/>
    <w:rPr>
      <w:rFonts w:ascii="Arial" w:eastAsia="Times New Roman" w:hAnsi="Arial" w:cs="Times New Roman"/>
      <w:b/>
      <w:color w:val="00000A"/>
      <w:kern w:val="1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08611C"/>
    <w:rPr>
      <w:rFonts w:ascii="Arial" w:eastAsia="Times New Roman" w:hAnsi="Arial" w:cs="Arial"/>
      <w:color w:val="00000A"/>
      <w:kern w:val="1"/>
      <w:lang w:eastAsia="ar-SA"/>
    </w:rPr>
  </w:style>
  <w:style w:type="paragraph" w:customStyle="1" w:styleId="Akapitzlist1">
    <w:name w:val="Akapit z listą1"/>
    <w:basedOn w:val="Normalny"/>
    <w:rsid w:val="0008611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86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11C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6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11C"/>
    <w:rPr>
      <w:rFonts w:ascii="Times New Roman" w:eastAsia="Times New Roman" w:hAnsi="Times New Roman" w:cs="Times New Roman"/>
      <w:color w:val="00000A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1C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m.urbanik</cp:lastModifiedBy>
  <cp:revision>21</cp:revision>
  <dcterms:created xsi:type="dcterms:W3CDTF">2017-10-24T18:12:00Z</dcterms:created>
  <dcterms:modified xsi:type="dcterms:W3CDTF">2019-12-11T11:07:00Z</dcterms:modified>
</cp:coreProperties>
</file>